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6AB" w:rsidRDefault="009A4E48"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4608000" cy="653766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alog_ad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08000" cy="6537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06AB" w:rsidRDefault="009A4E48">
      <w:r>
        <w:br w:type="page"/>
      </w:r>
    </w:p>
    <w:p w:rsidR="009606AB" w:rsidRDefault="009A4E48">
      <w:pPr>
        <w:pStyle w:val="P"/>
      </w:pPr>
      <w:r>
        <w:rPr>
          <w:b/>
        </w:rPr>
        <w:lastRenderedPageBreak/>
        <w:t>1. Общие положения</w:t>
      </w:r>
      <w:r>
        <w:t xml:space="preserve">  </w:t>
      </w:r>
    </w:p>
    <w:p w:rsidR="009606AB" w:rsidRDefault="009A4E48">
      <w:pPr>
        <w:pStyle w:val="P"/>
      </w:pPr>
      <w:r>
        <w:t xml:space="preserve">Монопородные выставки собак под эгидой НКП в системе РКФ, проводятся в соответствии с требованиями FCI, положением о проведении монопородных выставок РКФ и настоящим Положением.  </w:t>
      </w:r>
    </w:p>
    <w:p w:rsidR="009606AB" w:rsidRDefault="009A4E48">
      <w:pPr>
        <w:pStyle w:val="P"/>
      </w:pPr>
      <w:r>
        <w:t xml:space="preserve">Сертификатные монопородные выставки проводятся по </w:t>
      </w:r>
      <w:r>
        <w:t>ходатайству клубов, местных групп, которые являются членами НКП, в соответствии с календарным планом, утвержденным НКП и РКФ. К участию в выставках допускаются собаки, имеющие документы, признаваемые РКФ-FCI. Также, для идентификации, каждая представленная</w:t>
      </w:r>
      <w:r>
        <w:t xml:space="preserve"> на выставку собака должна иметь клеймо и/или микрочип. Для проведения идентификации собаки с микрочипом, сканер предоставляется владельцем.</w:t>
      </w:r>
    </w:p>
    <w:p w:rsidR="009606AB" w:rsidRDefault="009A4E48">
      <w:pPr>
        <w:pStyle w:val="P"/>
      </w:pPr>
      <w:r>
        <w:t xml:space="preserve"> </w:t>
      </w:r>
    </w:p>
    <w:p w:rsidR="009606AB" w:rsidRDefault="009A4E48">
      <w:pPr>
        <w:pStyle w:val="P"/>
      </w:pPr>
      <w:r>
        <w:rPr>
          <w:b/>
        </w:rPr>
        <w:t>2. Правила регистрации</w:t>
      </w:r>
    </w:p>
    <w:p w:rsidR="009606AB" w:rsidRDefault="009A4E48">
      <w:pPr>
        <w:pStyle w:val="P"/>
      </w:pPr>
      <w:r>
        <w:t>2.1. При записи на выставку владелец собаки должен предоставить для регистрации:</w:t>
      </w:r>
    </w:p>
    <w:p w:rsidR="009606AB" w:rsidRDefault="009A4E48">
      <w:pPr>
        <w:pStyle w:val="P"/>
      </w:pPr>
      <w:r>
        <w:t>а) ксерок</w:t>
      </w:r>
      <w:r>
        <w:t>опию родословной или щенячьей карты (для записи только в классы щенков и юниоров). Признаются родословные системы РКФ, стран членов FCI, Американского Кенел Клкба (АКС), Английского кеннел клуба (АК), Канадского Кеннел Клуба (СКС);</w:t>
      </w:r>
    </w:p>
    <w:p w:rsidR="009606AB" w:rsidRDefault="009A4E48">
      <w:pPr>
        <w:pStyle w:val="P"/>
      </w:pPr>
      <w:r>
        <w:t>б) заполненный заявочный</w:t>
      </w:r>
      <w:r>
        <w:t xml:space="preserve"> лист с указанием фамилии владельца, выставочного класса, адреса владельца, с подписью владельца на заявочном листе;</w:t>
      </w:r>
    </w:p>
    <w:p w:rsidR="009606AB" w:rsidRDefault="009A4E48">
      <w:pPr>
        <w:pStyle w:val="P"/>
      </w:pPr>
      <w:r>
        <w:t>в) для записи собаки в рабочий класс-диплом установленного образца;</w:t>
      </w:r>
    </w:p>
    <w:p w:rsidR="009606AB" w:rsidRDefault="009A4E48">
      <w:pPr>
        <w:pStyle w:val="P"/>
      </w:pPr>
      <w:r>
        <w:t>г) для записи собаки в класс чемпионов необходимо представить диплом лю</w:t>
      </w:r>
      <w:r>
        <w:t>бой страны-члена FCI ли диплом чемпиона АКС, АК, СКС, или диплом интернационального чемпиона.</w:t>
      </w:r>
    </w:p>
    <w:p w:rsidR="009606AB" w:rsidRDefault="009A4E48">
      <w:pPr>
        <w:pStyle w:val="P"/>
      </w:pPr>
      <w:r>
        <w:t>2.2. Выставка проводится только с предварительной регистрацией и выпуском каталога всех участников; собаки не внесенные в каталог к участию в выставке не допускаю</w:t>
      </w:r>
      <w:r>
        <w:t>тся.</w:t>
      </w:r>
    </w:p>
    <w:p w:rsidR="009606AB" w:rsidRDefault="009A4E48">
      <w:pPr>
        <w:pStyle w:val="P"/>
      </w:pPr>
      <w:r>
        <w:t xml:space="preserve"> </w:t>
      </w:r>
    </w:p>
    <w:p w:rsidR="009606AB" w:rsidRDefault="009A4E48">
      <w:pPr>
        <w:pStyle w:val="P"/>
      </w:pPr>
      <w:r>
        <w:rPr>
          <w:b/>
        </w:rPr>
        <w:t>3. Выставочные классы</w:t>
      </w:r>
    </w:p>
    <w:p w:rsidR="009606AB" w:rsidRDefault="009A4E48">
      <w:pPr>
        <w:pStyle w:val="P"/>
      </w:pPr>
      <w:r>
        <w:t>Класс бэби – с 4 до 6 месяцев;</w:t>
      </w:r>
    </w:p>
    <w:p w:rsidR="009606AB" w:rsidRDefault="009A4E48">
      <w:pPr>
        <w:pStyle w:val="P"/>
      </w:pPr>
      <w:r>
        <w:t>Класс щенков – с 6 до 9 месяцев;</w:t>
      </w:r>
    </w:p>
    <w:p w:rsidR="009606AB" w:rsidRDefault="009A4E48">
      <w:pPr>
        <w:pStyle w:val="P"/>
      </w:pPr>
      <w:r>
        <w:t>Класс юниоров – с 9 до 18 месяцев (может быть присужден CACJ);</w:t>
      </w:r>
    </w:p>
    <w:p w:rsidR="009606AB" w:rsidRDefault="009A4E48">
      <w:pPr>
        <w:pStyle w:val="P"/>
      </w:pPr>
      <w:r>
        <w:t>Класс промежуточный – с 15 до 24 месяцев (может быть присужден САС);</w:t>
      </w:r>
    </w:p>
    <w:p w:rsidR="009606AB" w:rsidRDefault="009A4E48">
      <w:pPr>
        <w:pStyle w:val="P"/>
      </w:pPr>
      <w:r>
        <w:t>Класс открытый – с 15 месяцев (</w:t>
      </w:r>
      <w:r>
        <w:t>может быть присужден САС);</w:t>
      </w:r>
    </w:p>
    <w:p w:rsidR="009606AB" w:rsidRDefault="009A4E48">
      <w:pPr>
        <w:pStyle w:val="P"/>
      </w:pPr>
      <w:r>
        <w:t>Класс рабочий – с 15 месяцев (может быть присужден САС);</w:t>
      </w:r>
    </w:p>
    <w:p w:rsidR="009606AB" w:rsidRDefault="009A4E48">
      <w:pPr>
        <w:pStyle w:val="P"/>
      </w:pPr>
      <w:r>
        <w:t>Класс чемпионов – с 15 месяцев (может быть присужден САС);</w:t>
      </w:r>
    </w:p>
    <w:p w:rsidR="009606AB" w:rsidRDefault="009A4E48">
      <w:pPr>
        <w:pStyle w:val="P"/>
      </w:pPr>
      <w:r>
        <w:t>Класс ветеранов – с 8 лет.</w:t>
      </w:r>
    </w:p>
    <w:p w:rsidR="009606AB" w:rsidRDefault="009A4E48">
      <w:pPr>
        <w:pStyle w:val="P"/>
      </w:pPr>
      <w:r>
        <w:t>Датой определения возраста собаки является день, предшествующий началу выставки.</w:t>
      </w:r>
    </w:p>
    <w:p w:rsidR="009606AB" w:rsidRDefault="009A4E48">
      <w:pPr>
        <w:pStyle w:val="P"/>
      </w:pPr>
      <w:r>
        <w:t xml:space="preserve"> </w:t>
      </w:r>
    </w:p>
    <w:p w:rsidR="009606AB" w:rsidRDefault="009A4E48">
      <w:pPr>
        <w:pStyle w:val="P"/>
      </w:pPr>
      <w:r>
        <w:rPr>
          <w:b/>
        </w:rPr>
        <w:t xml:space="preserve">4. </w:t>
      </w:r>
      <w:r>
        <w:rPr>
          <w:b/>
        </w:rPr>
        <w:t>Титулы и оценки</w:t>
      </w:r>
    </w:p>
    <w:p w:rsidR="009606AB" w:rsidRDefault="009A4E48">
      <w:pPr>
        <w:pStyle w:val="P"/>
      </w:pPr>
      <w:r>
        <w:t xml:space="preserve">CACJ – юный кандидат в национальные чемпионы красоты; САС – кандидат в национальные чемпионы красоты; R.CAC – резервный кандидат в национальные чемпионы красоты; CW (class winner) – победитель класса (ПК); ВОВ – лучший представитель породы </w:t>
      </w:r>
      <w:r>
        <w:t>(ЛПП); BIG- лучший в группе FCI; BIS – лучшая собака выставки; R.BIS- резервная лучшая собака выставки; КЧФ – кандидат в чемпионы федерации; ЧФ – чемпион федерации;</w:t>
      </w:r>
    </w:p>
    <w:p w:rsidR="009606AB" w:rsidRDefault="009A4E48">
      <w:pPr>
        <w:pStyle w:val="P"/>
      </w:pPr>
      <w:r>
        <w:t>Отлично; очень хорошо; хорошо; удовлетворительно; дисквалификация; в классе щенков и бэби –</w:t>
      </w:r>
      <w:r>
        <w:t xml:space="preserve"> очень перспективный; перспективный; мало перспективный; неперспективный.</w:t>
      </w:r>
    </w:p>
    <w:p w:rsidR="009606AB" w:rsidRDefault="009A4E48">
      <w:pPr>
        <w:pStyle w:val="P"/>
      </w:pPr>
      <w:r>
        <w:t xml:space="preserve"> </w:t>
      </w:r>
    </w:p>
    <w:p w:rsidR="009606AB" w:rsidRDefault="009A4E48">
      <w:pPr>
        <w:pStyle w:val="P"/>
      </w:pPr>
      <w:r>
        <w:rPr>
          <w:b/>
        </w:rPr>
        <w:t>5. Экспертиза в ринге</w:t>
      </w:r>
    </w:p>
    <w:p w:rsidR="009606AB" w:rsidRDefault="009A4E48">
      <w:pPr>
        <w:pStyle w:val="P"/>
      </w:pPr>
      <w:r>
        <w:t>5.1</w:t>
      </w:r>
      <w:r>
        <w:tab/>
        <w:t xml:space="preserve">Эксперт единолично проводит индивидуальный осмотр каждой собаки, делает описание и присуждает оценку. Четыре лучшие собаки в каждом классе расставляются </w:t>
      </w:r>
      <w:r>
        <w:t>не ниже оценки «очень хорошо», а в классе щенков при наличии оценки не ниже «перспективный».</w:t>
      </w:r>
    </w:p>
    <w:p w:rsidR="009606AB" w:rsidRDefault="009A4E48">
      <w:pPr>
        <w:pStyle w:val="P"/>
      </w:pPr>
      <w:r>
        <w:t>5.2</w:t>
      </w:r>
      <w:r>
        <w:tab/>
        <w:t xml:space="preserve">По окончании индивидуальной экспертизы каждой собаки, владельцам вручаются ленточки различного цвета, в зависимости от полученных оценок: красная – при оценке </w:t>
      </w:r>
      <w:r>
        <w:t>«отлично», синяя – при оценке «очень хорошо», зеленая – при оценке «хорошо».</w:t>
      </w:r>
    </w:p>
    <w:p w:rsidR="009606AB" w:rsidRDefault="009A4E48">
      <w:pPr>
        <w:pStyle w:val="P"/>
      </w:pPr>
      <w:r>
        <w:t>5.3</w:t>
      </w:r>
      <w:r>
        <w:tab/>
        <w:t>В классе щенков эксперт выбирает лучшего щенка-кобеля и лучшего щенка-суку; после сравнения их между собой эксперт выбирает лучшего щенка в породе, который участвует в BIS щен</w:t>
      </w:r>
      <w:r>
        <w:t>ков. Аналогичная процедура в классах юниоров, ветеранов.</w:t>
      </w:r>
    </w:p>
    <w:p w:rsidR="009606AB" w:rsidRDefault="009A4E48">
      <w:pPr>
        <w:pStyle w:val="P"/>
      </w:pPr>
      <w:r>
        <w:lastRenderedPageBreak/>
        <w:t>5.4</w:t>
      </w:r>
      <w:r>
        <w:tab/>
        <w:t>Сертификат CACJ присваивается в классе юниоров. Титул CW присваиваются лучшему кобелю, лучшей суке. Сертификат САС присваивается кобелю и суке – победителям классов промежуточного, открытого, раб</w:t>
      </w:r>
      <w:r>
        <w:t>очего и класса чемпионов. Им же присваивается КЧФ. Сертификат R.CAC присваивается (по усмотрению эксперта) второй собаке в классе, но только в том случае, если первой собаке присвоен САС. Далее эксперт из всех CW (промежуточного, открытого, рабочего, чемпи</w:t>
      </w:r>
      <w:r>
        <w:t xml:space="preserve">онов) выбирает лучшего кобеля и лучшую суку породы. Лучшему кобелю и суке породы присваивается титул КЧФ. </w:t>
      </w:r>
    </w:p>
    <w:p w:rsidR="009606AB" w:rsidRDefault="009A4E48">
      <w:pPr>
        <w:pStyle w:val="P"/>
      </w:pPr>
      <w:r>
        <w:t>При сравнении лучших кобеля и суки, юниора и ветерана эксперт определяет ВОВ – лучшего представителя породы. В каждой группе FCIсреди лучших представ</w:t>
      </w:r>
      <w:r>
        <w:t>ителей пород эксперт определяет 3-х первых собак. Лучшая собака в группе получает титул BIG. При сравнении 10 победителей групп, эксперт выбирает 3-х собак и лучшая из них получает титул BIS – лучшая собака выставки.</w:t>
      </w:r>
    </w:p>
    <w:p w:rsidR="009606AB" w:rsidRDefault="009A4E48">
      <w:pPr>
        <w:pStyle w:val="P"/>
      </w:pPr>
      <w:r>
        <w:t>5.5</w:t>
      </w:r>
      <w:r>
        <w:tab/>
        <w:t>Присвоение титулов является прерога</w:t>
      </w:r>
      <w:r>
        <w:t>тивой эксперта. Протест на экспертизу не принимается, мнение эксперта окончательно и обсуждению не подлежит.</w:t>
      </w:r>
    </w:p>
    <w:p w:rsidR="009606AB" w:rsidRDefault="009A4E48">
      <w:pPr>
        <w:pStyle w:val="P"/>
      </w:pPr>
      <w:r>
        <w:t>5.6</w:t>
      </w:r>
      <w:r>
        <w:tab/>
        <w:t>Запрещается выставлять собак в рингах на строгих ошейниках и шлейках.</w:t>
      </w:r>
    </w:p>
    <w:p w:rsidR="009606AB" w:rsidRDefault="009A4E48">
      <w:pPr>
        <w:pStyle w:val="P"/>
      </w:pPr>
      <w:r>
        <w:t>5.7</w:t>
      </w:r>
      <w:r>
        <w:tab/>
        <w:t>За попытку укусить эксперта собака может быть оставлена без оценки.</w:t>
      </w:r>
    </w:p>
    <w:p w:rsidR="009606AB" w:rsidRDefault="009A4E48">
      <w:pPr>
        <w:pStyle w:val="P"/>
      </w:pPr>
      <w:r>
        <w:t>5</w:t>
      </w:r>
      <w:r>
        <w:t>.8</w:t>
      </w:r>
      <w:r>
        <w:tab/>
        <w:t>Участник выставки к началу экспертизы своей породы (или группы пород) должен находиться около входа в соответствующий ринг. Распорядитель ринга, приглашающий экспонентов на экспертизу, не обязан покидать для этого пределов ринга. Опоздавшие участники мо</w:t>
      </w:r>
      <w:r>
        <w:t>гут пройти экспертизу только «вне ринга» (без присвоения титулов) после окончания основной экспертизы.</w:t>
      </w:r>
    </w:p>
    <w:p w:rsidR="009606AB" w:rsidRDefault="009A4E48">
      <w:pPr>
        <w:pStyle w:val="P"/>
      </w:pPr>
      <w:r>
        <w:t>5.9</w:t>
      </w:r>
      <w:r>
        <w:tab/>
        <w:t>Уход с ринга экспонента с собакой во время судейства без разрешения судьи может повлечь диквалификацию.</w:t>
      </w:r>
    </w:p>
    <w:p w:rsidR="009606AB" w:rsidRDefault="009A4E48">
      <w:pPr>
        <w:pStyle w:val="P"/>
      </w:pPr>
      <w:r>
        <w:t xml:space="preserve"> </w:t>
      </w:r>
    </w:p>
    <w:p w:rsidR="009606AB" w:rsidRDefault="009A4E48">
      <w:pPr>
        <w:pStyle w:val="P"/>
      </w:pPr>
      <w:r>
        <w:rPr>
          <w:b/>
        </w:rPr>
        <w:t>6. Племенные конкурсы</w:t>
      </w:r>
      <w:r>
        <w:t xml:space="preserve"> </w:t>
      </w:r>
    </w:p>
    <w:p w:rsidR="009606AB" w:rsidRDefault="009A4E48">
      <w:pPr>
        <w:pStyle w:val="P"/>
      </w:pPr>
      <w:r>
        <w:t>Во всех конкурсах мо</w:t>
      </w:r>
      <w:r>
        <w:t>гут участвовать лишь собаки внесенные в каталог, заранее записанные на конкурс, экспонировавшиеся на выставке и получившие оценку не ниже «очень хорошо».</w:t>
      </w:r>
    </w:p>
    <w:p w:rsidR="009606AB" w:rsidRDefault="009A4E48">
      <w:pPr>
        <w:pStyle w:val="P"/>
      </w:pPr>
      <w:r>
        <w:t xml:space="preserve"> </w:t>
      </w:r>
    </w:p>
    <w:p w:rsidR="009606AB" w:rsidRDefault="009A4E48">
      <w:pPr>
        <w:pStyle w:val="P"/>
      </w:pPr>
      <w:r>
        <w:t xml:space="preserve">      </w:t>
      </w:r>
      <w:r>
        <w:rPr>
          <w:b/>
        </w:rPr>
        <w:t>7. Особые условия</w:t>
      </w:r>
      <w:r>
        <w:t xml:space="preserve"> </w:t>
      </w:r>
    </w:p>
    <w:p w:rsidR="009606AB" w:rsidRDefault="009A4E48">
      <w:pPr>
        <w:pStyle w:val="P"/>
      </w:pPr>
      <w:r>
        <w:t>7.1</w:t>
      </w:r>
      <w:r>
        <w:tab/>
        <w:t xml:space="preserve">Собаки склонные к агрессии должны находиться на территории выставки в </w:t>
      </w:r>
      <w:r>
        <w:t>намордниках и на коротких поводках.</w:t>
      </w:r>
    </w:p>
    <w:p w:rsidR="009606AB" w:rsidRDefault="009A4E48">
      <w:pPr>
        <w:pStyle w:val="P"/>
      </w:pPr>
      <w:r>
        <w:t>7.2</w:t>
      </w:r>
      <w:r>
        <w:tab/>
        <w:t>Запрещается оставлять собак без присмотра, в том числе привязанными к выставочному оборудования.</w:t>
      </w:r>
    </w:p>
    <w:p w:rsidR="009606AB" w:rsidRDefault="009A4E48">
      <w:pPr>
        <w:pStyle w:val="P"/>
      </w:pPr>
      <w:r>
        <w:t>7.3</w:t>
      </w:r>
      <w:r>
        <w:tab/>
        <w:t>Собаки, прибывающие на выставку, должны быть хорошо выгуляны. За загрязнение экскрементами выставочных площадей и р</w:t>
      </w:r>
      <w:r>
        <w:t>инговых покрытий взимается штраф в размере 100 руб.</w:t>
      </w:r>
    </w:p>
    <w:p w:rsidR="009606AB" w:rsidRDefault="009A4E48">
      <w:pPr>
        <w:pStyle w:val="P"/>
      </w:pPr>
      <w:r>
        <w:t>7.4</w:t>
      </w:r>
      <w:r>
        <w:tab/>
        <w:t xml:space="preserve">Если выставочная подготовка собаки требует дополнительной стрижки или расчесывания перед началом экспертизы, владелец обязан всю настриженную или вычесанную шерсть убрать самостоятельно. За нарушение </w:t>
      </w:r>
      <w:r>
        <w:t>данного условия взимается штраф в размере 200 руб.</w:t>
      </w:r>
    </w:p>
    <w:p w:rsidR="009606AB" w:rsidRDefault="009A4E48">
      <w:pPr>
        <w:pStyle w:val="P"/>
      </w:pPr>
      <w:r>
        <w:t>7.5</w:t>
      </w:r>
      <w:r>
        <w:tab/>
        <w:t>В случае порчи выставочного оборудования виновный обязан возместить его стоимость.</w:t>
      </w:r>
    </w:p>
    <w:p w:rsidR="009606AB" w:rsidRDefault="009A4E48">
      <w:pPr>
        <w:pStyle w:val="P"/>
      </w:pPr>
      <w:r>
        <w:t>7.6</w:t>
      </w:r>
      <w:r>
        <w:tab/>
        <w:t>Если собака зарегистрирована на выставку и занесена в каталог, участник обязан оплатить выставочный взнос в полном</w:t>
      </w:r>
      <w:r>
        <w:t xml:space="preserve"> объеме, независимо от того, экспонировалась эта собака или нет.</w:t>
      </w:r>
    </w:p>
    <w:p w:rsidR="009606AB" w:rsidRDefault="009A4E48">
      <w:pPr>
        <w:pStyle w:val="P"/>
      </w:pPr>
      <w:r>
        <w:t>7.7</w:t>
      </w:r>
      <w:r>
        <w:tab/>
        <w:t>За жестокое обращение с собакой, не этичное поведение, спровоцированные драки собак на территории выставки, а также за невыполнение п.п. 6.1., 6.2, 6.3, 6.4, 6.5, 6.6 данного Регламента –</w:t>
      </w:r>
      <w:r>
        <w:t xml:space="preserve"> по заявлению эксперта, ринговой бригады или членов выставкома – выставочная комиссия РКФ может принять решение о дисквалификации владельца собаки сроком от 1 до 3 лет со всех выставок РКФ и FCI.  </w:t>
      </w:r>
    </w:p>
    <w:p w:rsidR="009606AB" w:rsidRDefault="009A4E48">
      <w:pPr>
        <w:pStyle w:val="P"/>
      </w:pPr>
      <w:r>
        <w:t xml:space="preserve"> </w:t>
      </w:r>
    </w:p>
    <w:p w:rsidR="009606AB" w:rsidRDefault="009A4E48">
      <w:r>
        <w:br w:type="page"/>
      </w:r>
    </w:p>
    <w:p w:rsidR="009606AB" w:rsidRDefault="009A4E48">
      <w:pPr>
        <w:pStyle w:val="TableTitle"/>
      </w:pPr>
      <w:r>
        <w:lastRenderedPageBreak/>
        <w:t>СПИСОК ПОРОД — 17.06.17 «НКП "ЯКУТСКАЯ ЛАЙКА"»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02"/>
        <w:gridCol w:w="4533"/>
        <w:gridCol w:w="891"/>
        <w:gridCol w:w="1140"/>
      </w:tblGrid>
      <w:tr w:rsidR="009606AB">
        <w:tc>
          <w:tcPr>
            <w:tcW w:w="850" w:type="dxa"/>
          </w:tcPr>
          <w:p w:rsidR="009606AB" w:rsidRDefault="009A4E48">
            <w:pPr>
              <w:pStyle w:val="ColumnHeader"/>
            </w:pPr>
            <w:r>
              <w:t>Код FCI</w:t>
            </w:r>
          </w:p>
        </w:tc>
        <w:tc>
          <w:tcPr>
            <w:tcW w:w="6803" w:type="dxa"/>
          </w:tcPr>
          <w:p w:rsidR="009606AB" w:rsidRDefault="009A4E48">
            <w:pPr>
              <w:pStyle w:val="ColumnHeader"/>
            </w:pPr>
            <w:r>
              <w:t>Порода</w:t>
            </w:r>
          </w:p>
        </w:tc>
        <w:tc>
          <w:tcPr>
            <w:tcW w:w="1134" w:type="dxa"/>
          </w:tcPr>
          <w:p w:rsidR="009606AB" w:rsidRDefault="009A4E48">
            <w:pPr>
              <w:pStyle w:val="ColumnHeader"/>
            </w:pPr>
            <w:r>
              <w:t>Кол-во</w:t>
            </w:r>
          </w:p>
        </w:tc>
        <w:tc>
          <w:tcPr>
            <w:tcW w:w="1417" w:type="dxa"/>
          </w:tcPr>
          <w:p w:rsidR="009606AB" w:rsidRDefault="009A4E48">
            <w:pPr>
              <w:pStyle w:val="ColumnHeader"/>
            </w:pPr>
            <w:r>
              <w:t>Номера</w:t>
            </w:r>
          </w:p>
        </w:tc>
      </w:tr>
      <w:tr w:rsidR="009606AB">
        <w:tc>
          <w:tcPr>
            <w:tcW w:w="10204" w:type="dxa"/>
            <w:gridSpan w:val="4"/>
          </w:tcPr>
          <w:p w:rsidR="009606AB" w:rsidRDefault="009A4E48">
            <w:pPr>
              <w:pStyle w:val="GroupFCI"/>
            </w:pPr>
            <w:r>
              <w:t>Вне классификации</w:t>
            </w:r>
          </w:p>
        </w:tc>
      </w:tr>
      <w:tr w:rsidR="009606AB">
        <w:tc>
          <w:tcPr>
            <w:tcW w:w="850" w:type="dxa"/>
          </w:tcPr>
          <w:p w:rsidR="009606AB" w:rsidRDefault="009606AB">
            <w:pPr>
              <w:pStyle w:val="P"/>
            </w:pPr>
          </w:p>
        </w:tc>
        <w:tc>
          <w:tcPr>
            <w:tcW w:w="6803" w:type="dxa"/>
          </w:tcPr>
          <w:p w:rsidR="009606AB" w:rsidRDefault="009A4E48">
            <w:pPr>
              <w:pStyle w:val="P"/>
            </w:pPr>
            <w:r>
              <w:t>ЯКУТСКАЯ ЛАЙКА / YKUTSKAYA LAIKA</w:t>
            </w:r>
          </w:p>
        </w:tc>
        <w:tc>
          <w:tcPr>
            <w:tcW w:w="1134" w:type="dxa"/>
          </w:tcPr>
          <w:p w:rsidR="009606AB" w:rsidRDefault="009A4E48">
            <w:pPr>
              <w:pStyle w:val="PCentered"/>
            </w:pPr>
            <w:r>
              <w:t>12</w:t>
            </w:r>
          </w:p>
        </w:tc>
        <w:tc>
          <w:tcPr>
            <w:tcW w:w="1417" w:type="dxa"/>
          </w:tcPr>
          <w:p w:rsidR="009606AB" w:rsidRDefault="009A4E48">
            <w:pPr>
              <w:pStyle w:val="PCentered"/>
            </w:pPr>
            <w:r>
              <w:t>1 – 12</w:t>
            </w:r>
          </w:p>
        </w:tc>
      </w:tr>
    </w:tbl>
    <w:p w:rsidR="009606AB" w:rsidRDefault="009A4E48">
      <w:r>
        <w:br w:type="page"/>
      </w:r>
    </w:p>
    <w:p w:rsidR="009606AB" w:rsidRDefault="009A4E48">
      <w:r>
        <w:lastRenderedPageBreak/>
        <w:br w:type="page"/>
      </w:r>
    </w:p>
    <w:p w:rsidR="009606AB" w:rsidRDefault="009A4E48">
      <w:r>
        <w:lastRenderedPageBreak/>
        <w:br w:type="page"/>
      </w:r>
    </w:p>
    <w:p w:rsidR="009606AB" w:rsidRDefault="009A4E48">
      <w:pPr>
        <w:pStyle w:val="BreedHeader"/>
      </w:pPr>
      <w:r>
        <w:lastRenderedPageBreak/>
        <w:t>ЯКУТСКАЯ ЛАЙКА / YKUTSKAYA LAIKA</w:t>
      </w:r>
    </w:p>
    <w:p w:rsidR="009606AB" w:rsidRDefault="009A4E48">
      <w:pPr>
        <w:pStyle w:val="P"/>
        <w:jc w:val="center"/>
      </w:pPr>
      <w:r>
        <w:t>Судья: Пермяков Михаил / Permjakov Mihail (количество собак 12, номера 1 - 12)</w:t>
      </w:r>
    </w:p>
    <w:p w:rsidR="009606AB" w:rsidRDefault="009A4E48">
      <w:pPr>
        <w:pStyle w:val="SexHeader"/>
      </w:pPr>
      <w:r>
        <w:t>Кобели / Males</w:t>
      </w:r>
    </w:p>
    <w:p w:rsidR="009606AB" w:rsidRDefault="009A4E48">
      <w:pPr>
        <w:pStyle w:val="ClassHeader"/>
      </w:pPr>
      <w:r>
        <w:t>Класс Беби / Baby class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428"/>
        <w:gridCol w:w="4950"/>
        <w:gridCol w:w="2104"/>
      </w:tblGrid>
      <w:tr w:rsidR="009606AB">
        <w:tc>
          <w:tcPr>
            <w:tcW w:w="510" w:type="dxa"/>
          </w:tcPr>
          <w:p w:rsidR="009606AB" w:rsidRDefault="009A4E48">
            <w:pPr>
              <w:pStyle w:val="ItemNumber"/>
            </w:pPr>
            <w:r>
              <w:t>1</w:t>
            </w:r>
          </w:p>
        </w:tc>
        <w:tc>
          <w:tcPr>
            <w:tcW w:w="7540" w:type="dxa"/>
          </w:tcPr>
          <w:p w:rsidR="009606AB" w:rsidRDefault="009A4E48">
            <w:pPr>
              <w:pStyle w:val="BoldP"/>
            </w:pPr>
            <w:r>
              <w:t>БИГ ФЛАУЭР</w:t>
            </w:r>
            <w:r>
              <w:t xml:space="preserve"> АМУР</w:t>
            </w:r>
          </w:p>
          <w:p w:rsidR="009606AB" w:rsidRDefault="009A4E48">
            <w:pPr>
              <w:pStyle w:val="P"/>
            </w:pPr>
            <w:r>
              <w:t>метрика, Клеймо: RKT 9326, Дата рожд.: 20.02.17, Окрас: чёрно-серо-белый</w:t>
            </w:r>
          </w:p>
          <w:p w:rsidR="009606AB" w:rsidRDefault="009A4E48">
            <w:pPr>
              <w:pStyle w:val="P"/>
            </w:pPr>
            <w:r>
              <w:t>БИГ ФЛАУЭР ЖГУЧИЙ БРЮНЕТ × АРТИК ТРЭВЕЛ ИНДИ ПОЛЯРНАЯ ЗВЕЗДА</w:t>
            </w:r>
          </w:p>
          <w:p w:rsidR="009606AB" w:rsidRDefault="009A4E48">
            <w:pPr>
              <w:pStyle w:val="P"/>
            </w:pPr>
            <w:r>
              <w:t>Зав.: Кизеева / Трубицына М.А., Влад.: Кардания Ц., Россия, г. Краснодар</w:t>
            </w:r>
          </w:p>
        </w:tc>
        <w:tc>
          <w:tcPr>
            <w:tcW w:w="2665" w:type="dxa"/>
          </w:tcPr>
          <w:p w:rsidR="009606AB" w:rsidRDefault="009A4E48">
            <w:pPr>
              <w:pStyle w:val="BoldP"/>
            </w:pPr>
            <w:r>
              <w:t>Оценка и титулы:</w:t>
            </w:r>
          </w:p>
          <w:p w:rsidR="009606AB" w:rsidRDefault="009A4E48">
            <w:pPr>
              <w:pStyle w:val="P"/>
            </w:pPr>
            <w:r>
              <w:t>Очень перспективный</w:t>
            </w:r>
          </w:p>
        </w:tc>
      </w:tr>
    </w:tbl>
    <w:p w:rsidR="009606AB" w:rsidRDefault="009606AB">
      <w:pPr>
        <w:pStyle w:val="EmptyP"/>
      </w:pPr>
    </w:p>
    <w:p w:rsidR="009606AB" w:rsidRDefault="009A4E48">
      <w:pPr>
        <w:pStyle w:val="ClassHeader"/>
      </w:pPr>
      <w:r>
        <w:t>Клас</w:t>
      </w:r>
      <w:r>
        <w:t>с Юниоров / Junior class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432"/>
        <w:gridCol w:w="5088"/>
        <w:gridCol w:w="1962"/>
      </w:tblGrid>
      <w:tr w:rsidR="009606AB">
        <w:tc>
          <w:tcPr>
            <w:tcW w:w="510" w:type="dxa"/>
          </w:tcPr>
          <w:p w:rsidR="009606AB" w:rsidRDefault="009A4E48">
            <w:pPr>
              <w:pStyle w:val="ItemNumber"/>
            </w:pPr>
            <w:r>
              <w:t>2</w:t>
            </w:r>
          </w:p>
        </w:tc>
        <w:tc>
          <w:tcPr>
            <w:tcW w:w="7540" w:type="dxa"/>
          </w:tcPr>
          <w:p w:rsidR="009606AB" w:rsidRDefault="009A4E48">
            <w:pPr>
              <w:pStyle w:val="BoldP"/>
            </w:pPr>
            <w:r>
              <w:t>ЭЛЬ ФЛАУМ ЮРАН</w:t>
            </w:r>
          </w:p>
          <w:p w:rsidR="009606AB" w:rsidRDefault="009A4E48">
            <w:pPr>
              <w:pStyle w:val="P"/>
            </w:pPr>
            <w:r>
              <w:t>метрика, Клеймо: AZI 5762, Дата рожд.: 16.07.16, Окрас: чёрно-белый</w:t>
            </w:r>
          </w:p>
          <w:p w:rsidR="009606AB" w:rsidRDefault="009A4E48">
            <w:pPr>
              <w:pStyle w:val="P"/>
            </w:pPr>
            <w:r>
              <w:t>РИЧАРД ЛЬВИНОЕ СЕРДЦЕ × АРТИК ТРЭВЕЛ ИМПЕРИЯ РУССКОЙ ЗНАТИ</w:t>
            </w:r>
          </w:p>
          <w:p w:rsidR="009606AB" w:rsidRDefault="009A4E48">
            <w:pPr>
              <w:pStyle w:val="P"/>
            </w:pPr>
            <w:r>
              <w:t>Зав.: Филимонова А.А., Влад.: Андрейчук А., Россия, г. Краснодар</w:t>
            </w:r>
          </w:p>
        </w:tc>
        <w:tc>
          <w:tcPr>
            <w:tcW w:w="2665" w:type="dxa"/>
          </w:tcPr>
          <w:p w:rsidR="009606AB" w:rsidRDefault="009A4E48">
            <w:pPr>
              <w:pStyle w:val="BoldP"/>
            </w:pPr>
            <w:r>
              <w:t>Оценка и титулы:</w:t>
            </w:r>
          </w:p>
          <w:p w:rsidR="009606AB" w:rsidRDefault="009A4E48">
            <w:pPr>
              <w:pStyle w:val="P"/>
            </w:pPr>
            <w:r>
              <w:t>Отлично</w:t>
            </w:r>
          </w:p>
          <w:p w:rsidR="009606AB" w:rsidRDefault="009A4E48">
            <w:pPr>
              <w:pStyle w:val="P"/>
            </w:pPr>
            <w:r>
              <w:t>CW, ЮПК, ЛЮ</w:t>
            </w:r>
          </w:p>
        </w:tc>
      </w:tr>
    </w:tbl>
    <w:p w:rsidR="009606AB" w:rsidRDefault="009606AB">
      <w:pPr>
        <w:pStyle w:val="EmptyP"/>
      </w:pPr>
    </w:p>
    <w:p w:rsidR="009606AB" w:rsidRDefault="009A4E48">
      <w:pPr>
        <w:pStyle w:val="ClassHeader"/>
      </w:pPr>
      <w:r>
        <w:t>Класс Промежуточный / Intermediate class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432"/>
        <w:gridCol w:w="5095"/>
        <w:gridCol w:w="1955"/>
      </w:tblGrid>
      <w:tr w:rsidR="009606AB">
        <w:tc>
          <w:tcPr>
            <w:tcW w:w="510" w:type="dxa"/>
          </w:tcPr>
          <w:p w:rsidR="009606AB" w:rsidRDefault="009A4E48">
            <w:pPr>
              <w:pStyle w:val="ItemNumber"/>
            </w:pPr>
            <w:r>
              <w:t>3</w:t>
            </w:r>
          </w:p>
        </w:tc>
        <w:tc>
          <w:tcPr>
            <w:tcW w:w="7540" w:type="dxa"/>
          </w:tcPr>
          <w:p w:rsidR="009606AB" w:rsidRDefault="009A4E48">
            <w:pPr>
              <w:pStyle w:val="BoldP"/>
            </w:pPr>
            <w:r>
              <w:t>АЛМАЗЫ АНАБАРА БОРЕЙ СЕВЕРНЫЙ ВЕТЕР</w:t>
            </w:r>
          </w:p>
          <w:p w:rsidR="009606AB" w:rsidRDefault="009A4E48">
            <w:pPr>
              <w:pStyle w:val="P"/>
            </w:pPr>
            <w:r>
              <w:t>RKF 4349355, Клеймо: BAA 4441, Дата рожд.: 07.12.15, Окрас: белый с серым</w:t>
            </w:r>
          </w:p>
          <w:p w:rsidR="009606AB" w:rsidRDefault="009A4E48">
            <w:pPr>
              <w:pStyle w:val="P"/>
            </w:pPr>
            <w:r>
              <w:t>АРТИК ТРЭВЕЛ КРЕПЫШ × ЭЛЬ ФЛАУМ ДАНАЯ</w:t>
            </w:r>
          </w:p>
          <w:p w:rsidR="009606AB" w:rsidRDefault="009A4E48">
            <w:pPr>
              <w:pStyle w:val="P"/>
            </w:pPr>
            <w:r>
              <w:t>Зав.: Астраханцева С. В., Влад.: Астраханце</w:t>
            </w:r>
            <w:r>
              <w:t>ва С. В., Россия, г. Сочи</w:t>
            </w:r>
          </w:p>
        </w:tc>
        <w:tc>
          <w:tcPr>
            <w:tcW w:w="2665" w:type="dxa"/>
          </w:tcPr>
          <w:p w:rsidR="009606AB" w:rsidRDefault="009A4E48">
            <w:pPr>
              <w:pStyle w:val="BoldP"/>
            </w:pPr>
            <w:r>
              <w:t>Оценка и титулы:</w:t>
            </w:r>
          </w:p>
          <w:p w:rsidR="009606AB" w:rsidRDefault="009A4E48">
            <w:pPr>
              <w:pStyle w:val="P"/>
            </w:pPr>
            <w:r>
              <w:t>Неявка</w:t>
            </w:r>
          </w:p>
        </w:tc>
      </w:tr>
    </w:tbl>
    <w:p w:rsidR="009606AB" w:rsidRDefault="009606AB">
      <w:pPr>
        <w:pStyle w:val="EmptyP"/>
      </w:pPr>
    </w:p>
    <w:p w:rsidR="009606AB" w:rsidRDefault="009A4E48">
      <w:pPr>
        <w:pStyle w:val="ClassHeader"/>
      </w:pPr>
      <w:r>
        <w:t>Класс Чемпионов НКП / Champion NKP class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432"/>
        <w:gridCol w:w="5095"/>
        <w:gridCol w:w="1955"/>
      </w:tblGrid>
      <w:tr w:rsidR="009606AB">
        <w:tc>
          <w:tcPr>
            <w:tcW w:w="510" w:type="dxa"/>
          </w:tcPr>
          <w:p w:rsidR="009606AB" w:rsidRDefault="009A4E48">
            <w:pPr>
              <w:pStyle w:val="ItemNumber"/>
            </w:pPr>
            <w:r>
              <w:t>4</w:t>
            </w:r>
          </w:p>
        </w:tc>
        <w:tc>
          <w:tcPr>
            <w:tcW w:w="7540" w:type="dxa"/>
          </w:tcPr>
          <w:p w:rsidR="009606AB" w:rsidRDefault="009A4E48">
            <w:pPr>
              <w:pStyle w:val="BoldP"/>
            </w:pPr>
            <w:r>
              <w:t>БИГ ФЛАУЭР БАЛОВЕНЬ СУДЬБЫ</w:t>
            </w:r>
          </w:p>
          <w:p w:rsidR="009606AB" w:rsidRDefault="009A4E48">
            <w:pPr>
              <w:pStyle w:val="P"/>
            </w:pPr>
            <w:r>
              <w:t>RKF R 3579549, Клеймо: RKT 3505, Дата рожд.: 22.11.11, Окрас: Бело-чёрн.</w:t>
            </w:r>
          </w:p>
          <w:p w:rsidR="009606AB" w:rsidRDefault="009A4E48">
            <w:pPr>
              <w:pStyle w:val="P"/>
            </w:pPr>
            <w:r>
              <w:t>АЛТЫН ТУМАР КЭСКИЛ × БИГ ФЛАУЭР З'ВАЙТ ЭНД БЛЭК</w:t>
            </w:r>
          </w:p>
          <w:p w:rsidR="009606AB" w:rsidRDefault="009A4E48">
            <w:pPr>
              <w:pStyle w:val="P"/>
            </w:pPr>
            <w:r>
              <w:t xml:space="preserve">Зав.: </w:t>
            </w:r>
            <w:r>
              <w:t>Трубицына М.А., Влад.: Астраханцева С. В., Россия, г. Сочи</w:t>
            </w:r>
          </w:p>
        </w:tc>
        <w:tc>
          <w:tcPr>
            <w:tcW w:w="2665" w:type="dxa"/>
          </w:tcPr>
          <w:p w:rsidR="009606AB" w:rsidRDefault="009A4E48">
            <w:pPr>
              <w:pStyle w:val="BoldP"/>
            </w:pPr>
            <w:r>
              <w:t>Оценка и титулы:</w:t>
            </w:r>
          </w:p>
          <w:p w:rsidR="009606AB" w:rsidRDefault="009A4E48">
            <w:pPr>
              <w:pStyle w:val="P"/>
            </w:pPr>
            <w:r>
              <w:t>Отлично</w:t>
            </w:r>
          </w:p>
          <w:p w:rsidR="009606AB" w:rsidRDefault="009A4E48">
            <w:pPr>
              <w:pStyle w:val="P"/>
            </w:pPr>
            <w:r>
              <w:t>CW, ПК, ЛК</w:t>
            </w:r>
          </w:p>
        </w:tc>
      </w:tr>
    </w:tbl>
    <w:p w:rsidR="009606AB" w:rsidRDefault="009606AB">
      <w:pPr>
        <w:pStyle w:val="EmptyP"/>
      </w:pPr>
    </w:p>
    <w:p w:rsidR="009606AB" w:rsidRDefault="009A4E48">
      <w:pPr>
        <w:pStyle w:val="SexHeader"/>
      </w:pPr>
      <w:r>
        <w:t>Суки / Females</w:t>
      </w:r>
    </w:p>
    <w:p w:rsidR="009606AB" w:rsidRDefault="009A4E48">
      <w:pPr>
        <w:pStyle w:val="ClassHeader"/>
      </w:pPr>
      <w:r>
        <w:t>Класс Беби / Baby class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427"/>
        <w:gridCol w:w="4946"/>
        <w:gridCol w:w="2109"/>
      </w:tblGrid>
      <w:tr w:rsidR="009606AB">
        <w:tc>
          <w:tcPr>
            <w:tcW w:w="510" w:type="dxa"/>
          </w:tcPr>
          <w:p w:rsidR="009606AB" w:rsidRDefault="009A4E48">
            <w:pPr>
              <w:pStyle w:val="ItemNumber"/>
            </w:pPr>
            <w:r>
              <w:t>5</w:t>
            </w:r>
          </w:p>
        </w:tc>
        <w:tc>
          <w:tcPr>
            <w:tcW w:w="7540" w:type="dxa"/>
          </w:tcPr>
          <w:p w:rsidR="009606AB" w:rsidRDefault="009A4E48">
            <w:pPr>
              <w:pStyle w:val="BoldP"/>
            </w:pPr>
            <w:r>
              <w:t>ALMAZY ANABARA GEMMA GALAXY</w:t>
            </w:r>
          </w:p>
          <w:p w:rsidR="009606AB" w:rsidRDefault="009A4E48">
            <w:pPr>
              <w:pStyle w:val="P"/>
            </w:pPr>
            <w:r>
              <w:t>метрика, Клеймо: ВАА 4849, Дата рожд.: 20.12.16, Окрас: бело-черный</w:t>
            </w:r>
          </w:p>
          <w:p w:rsidR="009606AB" w:rsidRDefault="009A4E48">
            <w:pPr>
              <w:pStyle w:val="P"/>
            </w:pPr>
            <w:r>
              <w:t>АЛТЫН ТУМАР ДОБРЫНЯ РУ</w:t>
            </w:r>
            <w:r>
              <w:t>ССКИЙ БОГАТЫРЬ × ЭЛЬ ФЛАУМ ДАНАЯ</w:t>
            </w:r>
          </w:p>
          <w:p w:rsidR="009606AB" w:rsidRDefault="009A4E48">
            <w:pPr>
              <w:pStyle w:val="P"/>
            </w:pPr>
            <w:r>
              <w:t>Зав.: Астраханцева С. В., Влад.: Астраханцева С. В., Россия, г. Сочи</w:t>
            </w:r>
          </w:p>
        </w:tc>
        <w:tc>
          <w:tcPr>
            <w:tcW w:w="2665" w:type="dxa"/>
          </w:tcPr>
          <w:p w:rsidR="009606AB" w:rsidRDefault="009A4E48">
            <w:pPr>
              <w:pStyle w:val="BoldP"/>
            </w:pPr>
            <w:r>
              <w:t>Оценка и титулы:</w:t>
            </w:r>
          </w:p>
          <w:p w:rsidR="009606AB" w:rsidRDefault="009A4E48">
            <w:pPr>
              <w:pStyle w:val="P"/>
            </w:pPr>
            <w:r>
              <w:t>Перспективный</w:t>
            </w:r>
          </w:p>
        </w:tc>
      </w:tr>
    </w:tbl>
    <w:p w:rsidR="009606AB" w:rsidRDefault="009606AB">
      <w:pPr>
        <w:pStyle w:val="EmptyP"/>
      </w:pP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428"/>
        <w:gridCol w:w="4950"/>
        <w:gridCol w:w="2104"/>
      </w:tblGrid>
      <w:tr w:rsidR="009606AB">
        <w:tc>
          <w:tcPr>
            <w:tcW w:w="510" w:type="dxa"/>
          </w:tcPr>
          <w:p w:rsidR="009606AB" w:rsidRDefault="009A4E48">
            <w:pPr>
              <w:pStyle w:val="ItemNumber"/>
            </w:pPr>
            <w:r>
              <w:t>6</w:t>
            </w:r>
          </w:p>
        </w:tc>
        <w:tc>
          <w:tcPr>
            <w:tcW w:w="7540" w:type="dxa"/>
          </w:tcPr>
          <w:p w:rsidR="009606AB" w:rsidRDefault="009A4E48">
            <w:pPr>
              <w:pStyle w:val="BoldP"/>
            </w:pPr>
            <w:r>
              <w:t>БИГ ФЛАУЭР АЙЗА</w:t>
            </w:r>
          </w:p>
          <w:p w:rsidR="009606AB" w:rsidRDefault="009A4E48">
            <w:pPr>
              <w:pStyle w:val="P"/>
            </w:pPr>
            <w:r>
              <w:t>метрика, Клеймо: RKT 9328, Дата рожд.: 20.02.17, Окрас: чёрно-серо-белый</w:t>
            </w:r>
          </w:p>
          <w:p w:rsidR="009606AB" w:rsidRDefault="009A4E48">
            <w:pPr>
              <w:pStyle w:val="P"/>
            </w:pPr>
            <w:r>
              <w:t xml:space="preserve">БИГ ФЛАУЭР ЖГУЧИЙ БРЮНЕТ × </w:t>
            </w:r>
            <w:r>
              <w:t>АРТИК ТРЭВЕЛ ИНДИ ПОЛЯРНАЯ ЗВЕЗДА</w:t>
            </w:r>
          </w:p>
          <w:p w:rsidR="009606AB" w:rsidRDefault="009A4E48">
            <w:pPr>
              <w:pStyle w:val="P"/>
            </w:pPr>
            <w:r>
              <w:t>Зав.: Кизеева / Трубицина М., Влад.: Васильева А.</w:t>
            </w:r>
          </w:p>
        </w:tc>
        <w:tc>
          <w:tcPr>
            <w:tcW w:w="2665" w:type="dxa"/>
          </w:tcPr>
          <w:p w:rsidR="009606AB" w:rsidRDefault="009A4E48">
            <w:pPr>
              <w:pStyle w:val="BoldP"/>
            </w:pPr>
            <w:r>
              <w:t>Оценка и титулы:</w:t>
            </w:r>
          </w:p>
          <w:p w:rsidR="009606AB" w:rsidRDefault="009A4E48">
            <w:pPr>
              <w:pStyle w:val="P"/>
            </w:pPr>
            <w:r>
              <w:t>Очень перспективный</w:t>
            </w:r>
          </w:p>
          <w:p w:rsidR="009606AB" w:rsidRDefault="009A4E48">
            <w:pPr>
              <w:pStyle w:val="P"/>
            </w:pPr>
            <w:r>
              <w:t>CW, ЛБ</w:t>
            </w:r>
          </w:p>
        </w:tc>
      </w:tr>
    </w:tbl>
    <w:p w:rsidR="009606AB" w:rsidRDefault="009606AB">
      <w:pPr>
        <w:pStyle w:val="EmptyP"/>
      </w:pPr>
    </w:p>
    <w:p w:rsidR="009606AB" w:rsidRDefault="009A4E48">
      <w:pPr>
        <w:pStyle w:val="ClassHeader"/>
      </w:pPr>
      <w:r>
        <w:t>Класс Щенков / Puppy class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423"/>
        <w:gridCol w:w="4991"/>
        <w:gridCol w:w="2068"/>
      </w:tblGrid>
      <w:tr w:rsidR="009606AB">
        <w:tc>
          <w:tcPr>
            <w:tcW w:w="510" w:type="dxa"/>
          </w:tcPr>
          <w:p w:rsidR="009606AB" w:rsidRDefault="009A4E48">
            <w:pPr>
              <w:pStyle w:val="ItemNumber"/>
            </w:pPr>
            <w:r>
              <w:t>7</w:t>
            </w:r>
          </w:p>
        </w:tc>
        <w:tc>
          <w:tcPr>
            <w:tcW w:w="7540" w:type="dxa"/>
          </w:tcPr>
          <w:p w:rsidR="009606AB" w:rsidRDefault="009A4E48">
            <w:pPr>
              <w:pStyle w:val="BoldP"/>
            </w:pPr>
            <w:r>
              <w:t>СНЕЖНЫЙ АНГЕЛ АЙТА</w:t>
            </w:r>
          </w:p>
          <w:p w:rsidR="009606AB" w:rsidRDefault="009A4E48">
            <w:pPr>
              <w:pStyle w:val="P"/>
            </w:pPr>
            <w:r>
              <w:t>метрика, Клеймо: AXA 2696, Дата рожд.: 17.10.16, Окрас: Бело-чёрн.</w:t>
            </w:r>
          </w:p>
          <w:p w:rsidR="009606AB" w:rsidRDefault="009A4E48">
            <w:pPr>
              <w:pStyle w:val="P"/>
            </w:pPr>
            <w:r>
              <w:t>АЛТЫН ТУМАР</w:t>
            </w:r>
            <w:r>
              <w:t xml:space="preserve"> ДОБРЫНЯ РУССКИЙ БОГАТЫРЬ × БИГ ФЛАУЭР ДОЛГОЖДАННАЯ МЕЧТА КУБАНИ</w:t>
            </w:r>
          </w:p>
          <w:p w:rsidR="009606AB" w:rsidRDefault="009A4E48">
            <w:pPr>
              <w:pStyle w:val="P"/>
            </w:pPr>
            <w:r>
              <w:t>Зав.: Лычева Л. Б., Влад.: Лычева Л. Б., Россия, г. Волгоград</w:t>
            </w:r>
          </w:p>
        </w:tc>
        <w:tc>
          <w:tcPr>
            <w:tcW w:w="2665" w:type="dxa"/>
          </w:tcPr>
          <w:p w:rsidR="009606AB" w:rsidRDefault="009A4E48">
            <w:pPr>
              <w:pStyle w:val="BoldP"/>
            </w:pPr>
            <w:r>
              <w:t>Оценка и титулы:</w:t>
            </w:r>
          </w:p>
          <w:p w:rsidR="009606AB" w:rsidRDefault="009A4E48">
            <w:pPr>
              <w:pStyle w:val="P"/>
            </w:pPr>
            <w:r>
              <w:t>Очень перспективный</w:t>
            </w:r>
          </w:p>
          <w:p w:rsidR="009606AB" w:rsidRDefault="009A4E48">
            <w:pPr>
              <w:pStyle w:val="P"/>
            </w:pPr>
            <w:r>
              <w:t>CW, ЛЩ</w:t>
            </w:r>
          </w:p>
        </w:tc>
      </w:tr>
    </w:tbl>
    <w:p w:rsidR="009606AB" w:rsidRDefault="009606AB">
      <w:pPr>
        <w:pStyle w:val="EmptyP"/>
      </w:pPr>
    </w:p>
    <w:p w:rsidR="009606AB" w:rsidRDefault="009A4E48">
      <w:pPr>
        <w:pStyle w:val="ClassHeader"/>
      </w:pPr>
      <w:r>
        <w:t>Класс Юниоров / Junior class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432"/>
        <w:gridCol w:w="5085"/>
        <w:gridCol w:w="1965"/>
      </w:tblGrid>
      <w:tr w:rsidR="009606AB">
        <w:tc>
          <w:tcPr>
            <w:tcW w:w="510" w:type="dxa"/>
          </w:tcPr>
          <w:p w:rsidR="009606AB" w:rsidRDefault="009A4E48">
            <w:pPr>
              <w:pStyle w:val="ItemNumber"/>
            </w:pPr>
            <w:r>
              <w:t>8</w:t>
            </w:r>
          </w:p>
        </w:tc>
        <w:tc>
          <w:tcPr>
            <w:tcW w:w="7540" w:type="dxa"/>
          </w:tcPr>
          <w:p w:rsidR="009606AB" w:rsidRDefault="009A4E48">
            <w:pPr>
              <w:pStyle w:val="BoldP"/>
            </w:pPr>
            <w:r>
              <w:t>БИГ ФЛАУЭР ЛЮБАВА ЛЕСНАЯ НИМФА</w:t>
            </w:r>
          </w:p>
          <w:p w:rsidR="009606AB" w:rsidRDefault="009A4E48">
            <w:pPr>
              <w:pStyle w:val="P"/>
            </w:pPr>
            <w:r>
              <w:t xml:space="preserve">метрика, Клеймо: RKT </w:t>
            </w:r>
            <w:r>
              <w:t>8437, Дата рожд.: 21.12.15, Окрас: бело-</w:t>
            </w:r>
            <w:r>
              <w:lastRenderedPageBreak/>
              <w:t>палевый</w:t>
            </w:r>
          </w:p>
          <w:p w:rsidR="009606AB" w:rsidRDefault="009A4E48">
            <w:pPr>
              <w:pStyle w:val="P"/>
            </w:pPr>
            <w:r>
              <w:t>АЛТЫН ТУМАР ДОБРЫНЯ РУССКИЙ БОГАТЫРЬ × БИГ ФЛАУЭР АЙНА СНЕЖНАЯ ЗИМА</w:t>
            </w:r>
          </w:p>
          <w:p w:rsidR="009606AB" w:rsidRDefault="009A4E48">
            <w:pPr>
              <w:pStyle w:val="P"/>
            </w:pPr>
            <w:r>
              <w:t>Зав.: Трубицына М.А., Влад.: Карпенко М., Россия, г. Краснодар</w:t>
            </w:r>
          </w:p>
        </w:tc>
        <w:tc>
          <w:tcPr>
            <w:tcW w:w="2665" w:type="dxa"/>
          </w:tcPr>
          <w:p w:rsidR="009606AB" w:rsidRDefault="009A4E48">
            <w:pPr>
              <w:pStyle w:val="BoldP"/>
            </w:pPr>
            <w:r>
              <w:lastRenderedPageBreak/>
              <w:t>Оценка и титулы:</w:t>
            </w:r>
          </w:p>
          <w:p w:rsidR="009606AB" w:rsidRDefault="009A4E48">
            <w:pPr>
              <w:pStyle w:val="P"/>
            </w:pPr>
            <w:r>
              <w:t>Неявка</w:t>
            </w:r>
          </w:p>
        </w:tc>
      </w:tr>
    </w:tbl>
    <w:p w:rsidR="009606AB" w:rsidRDefault="009606AB">
      <w:pPr>
        <w:pStyle w:val="EmptyP"/>
      </w:pPr>
    </w:p>
    <w:p w:rsidR="009606AB" w:rsidRDefault="009A4E48">
      <w:pPr>
        <w:pStyle w:val="ClassHeader"/>
      </w:pPr>
      <w:r>
        <w:t>Класс Промежуточный / Intermediate class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430"/>
        <w:gridCol w:w="5111"/>
        <w:gridCol w:w="1941"/>
      </w:tblGrid>
      <w:tr w:rsidR="009606AB">
        <w:tc>
          <w:tcPr>
            <w:tcW w:w="510" w:type="dxa"/>
          </w:tcPr>
          <w:p w:rsidR="009606AB" w:rsidRDefault="009A4E48">
            <w:pPr>
              <w:pStyle w:val="ItemNumber"/>
            </w:pPr>
            <w:r>
              <w:t>9</w:t>
            </w:r>
          </w:p>
        </w:tc>
        <w:tc>
          <w:tcPr>
            <w:tcW w:w="7540" w:type="dxa"/>
          </w:tcPr>
          <w:p w:rsidR="009606AB" w:rsidRDefault="009A4E48">
            <w:pPr>
              <w:pStyle w:val="BoldP"/>
            </w:pPr>
            <w:r>
              <w:t>АРТИК ТР</w:t>
            </w:r>
            <w:r>
              <w:t>ЭВЕЛ РОМАШКА РОБЕРТОВНА</w:t>
            </w:r>
          </w:p>
          <w:p w:rsidR="009606AB" w:rsidRDefault="009A4E48">
            <w:pPr>
              <w:pStyle w:val="P"/>
            </w:pPr>
            <w:r>
              <w:t>RKF 4461390, Клеймо: АКМ 10201, Дата рожд.: 03.10.15, Окрас: Серый с бел.</w:t>
            </w:r>
          </w:p>
          <w:p w:rsidR="009606AB" w:rsidRDefault="009A4E48">
            <w:pPr>
              <w:pStyle w:val="P"/>
            </w:pPr>
            <w:r>
              <w:t>ALTYN TUMAR LEGONTOY BASTYN × АРТИК ТРЭВЕЛ АРИНА</w:t>
            </w:r>
          </w:p>
          <w:p w:rsidR="009606AB" w:rsidRDefault="009A4E48">
            <w:pPr>
              <w:pStyle w:val="P"/>
            </w:pPr>
            <w:r>
              <w:t>Зав.: Арбугаев Г., Влад.: Астраханцева С. В., Россия, г. Сочи</w:t>
            </w:r>
          </w:p>
        </w:tc>
        <w:tc>
          <w:tcPr>
            <w:tcW w:w="2665" w:type="dxa"/>
          </w:tcPr>
          <w:p w:rsidR="009606AB" w:rsidRDefault="009A4E48">
            <w:pPr>
              <w:pStyle w:val="BoldP"/>
            </w:pPr>
            <w:r>
              <w:t>Оценка и титулы:</w:t>
            </w:r>
          </w:p>
          <w:p w:rsidR="009606AB" w:rsidRDefault="009A4E48">
            <w:pPr>
              <w:pStyle w:val="P"/>
            </w:pPr>
            <w:r>
              <w:t>Отлично</w:t>
            </w:r>
          </w:p>
          <w:p w:rsidR="009606AB" w:rsidRDefault="009A4E48">
            <w:pPr>
              <w:pStyle w:val="P"/>
            </w:pPr>
            <w:r>
              <w:t>CW, КЧК</w:t>
            </w:r>
          </w:p>
        </w:tc>
      </w:tr>
    </w:tbl>
    <w:p w:rsidR="009606AB" w:rsidRDefault="009606AB">
      <w:pPr>
        <w:pStyle w:val="EmptyP"/>
      </w:pPr>
    </w:p>
    <w:p w:rsidR="009606AB" w:rsidRDefault="009A4E48">
      <w:pPr>
        <w:pStyle w:val="ClassHeader"/>
      </w:pPr>
      <w:r>
        <w:t xml:space="preserve">Класс </w:t>
      </w:r>
      <w:r>
        <w:t>Открытый / Open class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467"/>
        <w:gridCol w:w="5060"/>
        <w:gridCol w:w="1955"/>
      </w:tblGrid>
      <w:tr w:rsidR="009606AB">
        <w:tc>
          <w:tcPr>
            <w:tcW w:w="510" w:type="dxa"/>
          </w:tcPr>
          <w:p w:rsidR="009606AB" w:rsidRDefault="009A4E48">
            <w:pPr>
              <w:pStyle w:val="ItemNumber"/>
            </w:pPr>
            <w:r>
              <w:t>10</w:t>
            </w:r>
          </w:p>
        </w:tc>
        <w:tc>
          <w:tcPr>
            <w:tcW w:w="7540" w:type="dxa"/>
          </w:tcPr>
          <w:p w:rsidR="009606AB" w:rsidRDefault="009A4E48">
            <w:pPr>
              <w:pStyle w:val="BoldP"/>
            </w:pPr>
            <w:r>
              <w:t>БИГ ФЛАУЭР ДИВНАЯ ДИАНА</w:t>
            </w:r>
          </w:p>
          <w:p w:rsidR="009606AB" w:rsidRDefault="009A4E48">
            <w:pPr>
              <w:pStyle w:val="P"/>
            </w:pPr>
            <w:r>
              <w:t>РКФ 3779240 Р, Клеймо: RKT 6193, Дата рожд.: 02.09.13</w:t>
            </w:r>
          </w:p>
          <w:p w:rsidR="009606AB" w:rsidRDefault="009A4E48">
            <w:pPr>
              <w:pStyle w:val="P"/>
            </w:pPr>
            <w:r>
              <w:t>АЛТЫН ТУМАР БЭРГЭН ХАН × БИГ ФЛАУЭР АЛЯСКА СНЕЖНАЯ КОРОЛЕВА</w:t>
            </w:r>
          </w:p>
          <w:p w:rsidR="009606AB" w:rsidRDefault="009A4E48">
            <w:pPr>
              <w:pStyle w:val="P"/>
            </w:pPr>
            <w:r>
              <w:t>Зав.: Трубицина М., Влад.: Васильева А.</w:t>
            </w:r>
          </w:p>
        </w:tc>
        <w:tc>
          <w:tcPr>
            <w:tcW w:w="2665" w:type="dxa"/>
          </w:tcPr>
          <w:p w:rsidR="009606AB" w:rsidRDefault="009A4E48">
            <w:pPr>
              <w:pStyle w:val="BoldP"/>
            </w:pPr>
            <w:r>
              <w:t>Оценка и титулы:</w:t>
            </w:r>
          </w:p>
          <w:p w:rsidR="009606AB" w:rsidRDefault="009A4E48">
            <w:pPr>
              <w:pStyle w:val="P"/>
            </w:pPr>
            <w:r>
              <w:t>Отлично</w:t>
            </w:r>
          </w:p>
          <w:p w:rsidR="009606AB" w:rsidRDefault="009A4E48">
            <w:pPr>
              <w:pStyle w:val="P"/>
            </w:pPr>
            <w:r>
              <w:t>CW, КЧК</w:t>
            </w:r>
          </w:p>
        </w:tc>
      </w:tr>
    </w:tbl>
    <w:p w:rsidR="009606AB" w:rsidRDefault="009606AB">
      <w:pPr>
        <w:pStyle w:val="EmptyP"/>
      </w:pPr>
    </w:p>
    <w:p w:rsidR="009606AB" w:rsidRDefault="009A4E48">
      <w:pPr>
        <w:pStyle w:val="ClassHeader"/>
      </w:pPr>
      <w:r>
        <w:t xml:space="preserve">Класс Победителей </w:t>
      </w:r>
      <w:r>
        <w:t>/ Winner class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462"/>
        <w:gridCol w:w="5068"/>
        <w:gridCol w:w="1952"/>
      </w:tblGrid>
      <w:tr w:rsidR="009606AB">
        <w:tc>
          <w:tcPr>
            <w:tcW w:w="510" w:type="dxa"/>
          </w:tcPr>
          <w:p w:rsidR="009606AB" w:rsidRDefault="009A4E48">
            <w:pPr>
              <w:pStyle w:val="ItemNumber"/>
            </w:pPr>
            <w:r>
              <w:t>11</w:t>
            </w:r>
          </w:p>
        </w:tc>
        <w:tc>
          <w:tcPr>
            <w:tcW w:w="7540" w:type="dxa"/>
          </w:tcPr>
          <w:p w:rsidR="009606AB" w:rsidRDefault="009A4E48">
            <w:pPr>
              <w:pStyle w:val="BoldP"/>
            </w:pPr>
            <w:r>
              <w:t>БИГ ФЛАУЭР ДОЛГОЖДАННАЯ МЕЧТА КУБАНИ</w:t>
            </w:r>
          </w:p>
          <w:p w:rsidR="009606AB" w:rsidRDefault="009A4E48">
            <w:pPr>
              <w:pStyle w:val="P"/>
            </w:pPr>
            <w:r>
              <w:t>РКФ 3779242 Р, Клеймо: RKT 6195, Дата рожд.: 02.09.13, Окрас: Черно-белый</w:t>
            </w:r>
          </w:p>
          <w:p w:rsidR="009606AB" w:rsidRDefault="009A4E48">
            <w:pPr>
              <w:pStyle w:val="P"/>
            </w:pPr>
            <w:r>
              <w:t>АЛТЫН ТУМАР БЭРГЭН ХАН × БИГ ФЛАУЭР АЛЯСКА СНЕЖНАЯ КОРОЛЕВА</w:t>
            </w:r>
          </w:p>
          <w:p w:rsidR="009606AB" w:rsidRDefault="009A4E48">
            <w:pPr>
              <w:pStyle w:val="P"/>
            </w:pPr>
            <w:r>
              <w:t>Зав.: Трубицина М., Влад.: Лычева Л. Б., Россия, г. Волгоград</w:t>
            </w:r>
          </w:p>
        </w:tc>
        <w:tc>
          <w:tcPr>
            <w:tcW w:w="2665" w:type="dxa"/>
          </w:tcPr>
          <w:p w:rsidR="009606AB" w:rsidRDefault="009A4E48">
            <w:pPr>
              <w:pStyle w:val="BoldP"/>
            </w:pPr>
            <w:r>
              <w:t>Оценк</w:t>
            </w:r>
            <w:r>
              <w:t>а и титулы:</w:t>
            </w:r>
          </w:p>
          <w:p w:rsidR="009606AB" w:rsidRDefault="009A4E48">
            <w:pPr>
              <w:pStyle w:val="P"/>
            </w:pPr>
            <w:r>
              <w:t>Отлично</w:t>
            </w:r>
          </w:p>
          <w:p w:rsidR="009606AB" w:rsidRDefault="009A4E48">
            <w:pPr>
              <w:pStyle w:val="P"/>
            </w:pPr>
            <w:r>
              <w:t>CW, ПК, BOB/ЛПП, ЛС</w:t>
            </w:r>
          </w:p>
        </w:tc>
      </w:tr>
    </w:tbl>
    <w:p w:rsidR="009606AB" w:rsidRDefault="009606AB">
      <w:pPr>
        <w:pStyle w:val="EmptyP"/>
      </w:pPr>
    </w:p>
    <w:p w:rsidR="009606AB" w:rsidRDefault="009A4E48">
      <w:pPr>
        <w:pStyle w:val="ClassHeader"/>
      </w:pPr>
      <w:r>
        <w:t>Класс Чемпионов НКП / Champion NKP class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466"/>
        <w:gridCol w:w="5065"/>
        <w:gridCol w:w="1951"/>
      </w:tblGrid>
      <w:tr w:rsidR="009606AB">
        <w:tc>
          <w:tcPr>
            <w:tcW w:w="510" w:type="dxa"/>
          </w:tcPr>
          <w:p w:rsidR="009606AB" w:rsidRDefault="009A4E48">
            <w:pPr>
              <w:pStyle w:val="ItemNumber"/>
            </w:pPr>
            <w:r>
              <w:t>12</w:t>
            </w:r>
          </w:p>
        </w:tc>
        <w:tc>
          <w:tcPr>
            <w:tcW w:w="7540" w:type="dxa"/>
          </w:tcPr>
          <w:p w:rsidR="009606AB" w:rsidRDefault="009A4E48">
            <w:pPr>
              <w:pStyle w:val="BoldP"/>
            </w:pPr>
            <w:r>
              <w:t>БИГ ФЛАУЭР АЛЯСКА СНЕЖНАЯ КОРОЛЕВА</w:t>
            </w:r>
          </w:p>
          <w:p w:rsidR="009606AB" w:rsidRDefault="009A4E48">
            <w:pPr>
              <w:pStyle w:val="P"/>
            </w:pPr>
            <w:r>
              <w:t>РКФ 3567737 Р, Клеймо: RKT 2603, Дата рожд.: 08.08.10</w:t>
            </w:r>
          </w:p>
          <w:p w:rsidR="009606AB" w:rsidRDefault="009A4E48">
            <w:pPr>
              <w:pStyle w:val="P"/>
            </w:pPr>
            <w:r>
              <w:t>АЛТЫН ТУМАР КЭСКИЛ × БИГ ФЛАУЭР З'ВАЙТ ЭНД БЛЭК</w:t>
            </w:r>
          </w:p>
          <w:p w:rsidR="009606AB" w:rsidRDefault="009A4E48">
            <w:pPr>
              <w:pStyle w:val="P"/>
            </w:pPr>
            <w:r>
              <w:t xml:space="preserve">Зав.: Трубицына М.А., Влад.: </w:t>
            </w:r>
            <w:r>
              <w:t>Кизеева</w:t>
            </w:r>
          </w:p>
        </w:tc>
        <w:tc>
          <w:tcPr>
            <w:tcW w:w="2665" w:type="dxa"/>
          </w:tcPr>
          <w:p w:rsidR="009606AB" w:rsidRDefault="009A4E48">
            <w:pPr>
              <w:pStyle w:val="BoldP"/>
            </w:pPr>
            <w:r>
              <w:t>Оценка и титулы:</w:t>
            </w:r>
          </w:p>
          <w:p w:rsidR="009606AB" w:rsidRDefault="009A4E48">
            <w:pPr>
              <w:pStyle w:val="P"/>
            </w:pPr>
            <w:r>
              <w:t>Отлично</w:t>
            </w:r>
          </w:p>
          <w:p w:rsidR="009606AB" w:rsidRDefault="009A4E48">
            <w:pPr>
              <w:pStyle w:val="P"/>
            </w:pPr>
            <w:r>
              <w:t>CW, КЧК</w:t>
            </w:r>
          </w:p>
        </w:tc>
      </w:tr>
    </w:tbl>
    <w:p w:rsidR="009606AB" w:rsidRDefault="009606AB">
      <w:pPr>
        <w:pStyle w:val="EmptyP"/>
      </w:pPr>
    </w:p>
    <w:sectPr w:rsidR="009606AB" w:rsidSect="004E59FD">
      <w:pgSz w:w="8400" w:h="11900"/>
      <w:pgMar w:top="283" w:right="567" w:bottom="283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3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4E59FD"/>
    <w:rsid w:val="009606AB"/>
    <w:rsid w:val="009A4E48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29D22965-9C8C-4ECF-851A-346FB04F7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Title"/>
    <w:basedOn w:val="a1"/>
    <w:next w:val="a1"/>
    <w:link w:val="a7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Заголовок Знак"/>
    <w:basedOn w:val="a2"/>
    <w:link w:val="a6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1"/>
    <w:next w:val="a1"/>
    <w:link w:val="a9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2"/>
    <w:link w:val="a8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a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b">
    <w:name w:val="Body Text"/>
    <w:basedOn w:val="a1"/>
    <w:link w:val="ac"/>
    <w:uiPriority w:val="99"/>
    <w:unhideWhenUsed/>
    <w:rsid w:val="00AA1D8D"/>
    <w:pPr>
      <w:spacing w:after="120"/>
    </w:pPr>
  </w:style>
  <w:style w:type="character" w:customStyle="1" w:styleId="ac">
    <w:name w:val="Основной текст Знак"/>
    <w:basedOn w:val="a2"/>
    <w:link w:val="ab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d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e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">
    <w:name w:val="macro"/>
    <w:link w:val="af0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0">
    <w:name w:val="Текст макроса Знак"/>
    <w:basedOn w:val="a2"/>
    <w:link w:val="af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1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2">
    <w:name w:val="Strong"/>
    <w:basedOn w:val="a2"/>
    <w:uiPriority w:val="22"/>
    <w:qFormat/>
    <w:rsid w:val="00FC693F"/>
    <w:rPr>
      <w:b/>
      <w:bCs/>
    </w:rPr>
  </w:style>
  <w:style w:type="character" w:styleId="af3">
    <w:name w:val="Emphasis"/>
    <w:basedOn w:val="a2"/>
    <w:uiPriority w:val="20"/>
    <w:qFormat/>
    <w:rsid w:val="00FC693F"/>
    <w:rPr>
      <w:i/>
      <w:iCs/>
    </w:rPr>
  </w:style>
  <w:style w:type="paragraph" w:styleId="af4">
    <w:name w:val="Intense Quote"/>
    <w:basedOn w:val="a1"/>
    <w:next w:val="a1"/>
    <w:link w:val="af5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5">
    <w:name w:val="Выделенная цитата Знак"/>
    <w:basedOn w:val="a2"/>
    <w:link w:val="af4"/>
    <w:uiPriority w:val="30"/>
    <w:rsid w:val="00FC693F"/>
    <w:rPr>
      <w:b/>
      <w:bCs/>
      <w:i/>
      <w:iCs/>
      <w:color w:val="4F81BD" w:themeColor="accent1"/>
    </w:rPr>
  </w:style>
  <w:style w:type="character" w:styleId="af6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7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8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9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b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c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d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e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0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1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2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3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BaseStyle">
    <w:name w:val="BaseStyle"/>
    <w:pPr>
      <w:spacing w:after="0"/>
    </w:pPr>
    <w:rPr>
      <w:rFonts w:ascii="Times New Roman" w:hAnsi="Times New Roman"/>
      <w:sz w:val="16"/>
    </w:rPr>
  </w:style>
  <w:style w:type="paragraph" w:customStyle="1" w:styleId="P">
    <w:name w:val="P"/>
    <w:basedOn w:val="BaseStyle"/>
  </w:style>
  <w:style w:type="paragraph" w:customStyle="1" w:styleId="BoldP">
    <w:name w:val="BoldP"/>
    <w:basedOn w:val="P"/>
    <w:rPr>
      <w:b/>
    </w:rPr>
  </w:style>
  <w:style w:type="paragraph" w:customStyle="1" w:styleId="H1">
    <w:name w:val="H1"/>
    <w:basedOn w:val="BaseStyle"/>
    <w:pPr>
      <w:spacing w:before="200" w:after="40"/>
    </w:pPr>
    <w:rPr>
      <w:b/>
      <w:sz w:val="24"/>
    </w:rPr>
  </w:style>
  <w:style w:type="paragraph" w:customStyle="1" w:styleId="H2">
    <w:name w:val="H2"/>
    <w:basedOn w:val="H1"/>
    <w:pPr>
      <w:spacing w:before="160"/>
    </w:pPr>
    <w:rPr>
      <w:sz w:val="20"/>
    </w:rPr>
  </w:style>
  <w:style w:type="paragraph" w:customStyle="1" w:styleId="H3">
    <w:name w:val="H3"/>
    <w:basedOn w:val="H1"/>
    <w:pPr>
      <w:spacing w:before="100" w:after="20"/>
    </w:pPr>
    <w:rPr>
      <w:sz w:val="18"/>
    </w:rPr>
  </w:style>
  <w:style w:type="paragraph" w:customStyle="1" w:styleId="H4">
    <w:name w:val="H4"/>
    <w:basedOn w:val="BaseStyle"/>
    <w:pPr>
      <w:spacing w:before="60" w:after="20"/>
    </w:pPr>
    <w:rPr>
      <w:b/>
    </w:rPr>
  </w:style>
  <w:style w:type="table" w:customStyle="1" w:styleId="Table1">
    <w:name w:val="Table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Title">
    <w:name w:val="TableTitle"/>
    <w:basedOn w:val="H3"/>
    <w:pPr>
      <w:spacing w:after="160"/>
      <w:jc w:val="center"/>
    </w:pPr>
  </w:style>
  <w:style w:type="paragraph" w:customStyle="1" w:styleId="ColumnHeader">
    <w:name w:val="ColumnHeader"/>
    <w:basedOn w:val="P"/>
    <w:pPr>
      <w:jc w:val="center"/>
    </w:pPr>
  </w:style>
  <w:style w:type="paragraph" w:customStyle="1" w:styleId="GroupFCI">
    <w:name w:val="GroupFCI"/>
    <w:basedOn w:val="H3"/>
    <w:pPr>
      <w:jc w:val="center"/>
    </w:pPr>
  </w:style>
  <w:style w:type="paragraph" w:customStyle="1" w:styleId="PCentered">
    <w:name w:val="PCentered"/>
    <w:basedOn w:val="P"/>
    <w:pPr>
      <w:jc w:val="center"/>
    </w:pPr>
  </w:style>
  <w:style w:type="paragraph" w:customStyle="1" w:styleId="JudgeName">
    <w:name w:val="JudgeName"/>
    <w:basedOn w:val="H3"/>
    <w:pPr>
      <w:spacing w:after="160"/>
      <w:jc w:val="center"/>
    </w:pPr>
  </w:style>
  <w:style w:type="paragraph" w:customStyle="1" w:styleId="GroupHeader">
    <w:name w:val="GroupHeader"/>
    <w:basedOn w:val="H2"/>
    <w:pPr>
      <w:jc w:val="center"/>
    </w:pPr>
  </w:style>
  <w:style w:type="paragraph" w:customStyle="1" w:styleId="BreedHeader">
    <w:name w:val="BreedHeader"/>
    <w:basedOn w:val="H3"/>
    <w:pPr>
      <w:spacing w:before="200"/>
      <w:jc w:val="center"/>
    </w:pPr>
  </w:style>
  <w:style w:type="paragraph" w:customStyle="1" w:styleId="SexHeader">
    <w:name w:val="SexHeader"/>
    <w:basedOn w:val="H3"/>
    <w:pPr>
      <w:spacing w:before="60"/>
      <w:jc w:val="center"/>
    </w:pPr>
  </w:style>
  <w:style w:type="paragraph" w:customStyle="1" w:styleId="ClassHeader">
    <w:name w:val="ClassHeader"/>
    <w:basedOn w:val="BoldP"/>
    <w:pPr>
      <w:spacing w:before="60"/>
    </w:pPr>
  </w:style>
  <w:style w:type="paragraph" w:customStyle="1" w:styleId="ItemNumber">
    <w:name w:val="ItemNumber"/>
    <w:basedOn w:val="H3"/>
    <w:pPr>
      <w:jc w:val="center"/>
    </w:pPr>
  </w:style>
  <w:style w:type="paragraph" w:customStyle="1" w:styleId="EmptyP">
    <w:name w:val="EmptyP"/>
    <w:basedOn w:val="BaseStyle"/>
    <w:rPr>
      <w:sz w:val="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0059836-AFCC-479D-9138-898DA2496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1530</Words>
  <Characters>8725</Characters>
  <Application>Microsoft Office Word</Application>
  <DocSecurity>0</DocSecurity>
  <Lines>72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10235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RePack by Diakov</cp:lastModifiedBy>
  <cp:revision>2</cp:revision>
  <dcterms:created xsi:type="dcterms:W3CDTF">2017-07-06T15:01:00Z</dcterms:created>
  <dcterms:modified xsi:type="dcterms:W3CDTF">2017-07-06T15:01:00Z</dcterms:modified>
  <cp:category/>
</cp:coreProperties>
</file>